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44FD" w14:textId="7D404C6C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4B4673">
        <w:rPr>
          <w:rFonts w:asciiTheme="minorHAnsi" w:hAnsiTheme="minorHAnsi" w:cstheme="minorHAnsi"/>
          <w:i/>
          <w:color w:val="FF0000"/>
        </w:rPr>
        <w:t xml:space="preserve">(To be provided </w:t>
      </w:r>
      <w:r w:rsidRPr="004B4673">
        <w:rPr>
          <w:rFonts w:asciiTheme="minorHAnsi" w:hAnsiTheme="minorHAnsi" w:cstheme="minorHAnsi"/>
          <w:b/>
          <w:i/>
          <w:color w:val="FF0000"/>
        </w:rPr>
        <w:t>on official letterhead)</w:t>
      </w:r>
    </w:p>
    <w:p w14:paraId="1D2D4678" w14:textId="77777777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161502ED" w14:textId="77777777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7A002F20" w14:textId="2CF9F3D3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C0BAE90" w14:textId="373473AC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72467183" w14:textId="137D9B3D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54B93552" w14:textId="77777777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560D983D" w14:textId="3F1DEC54" w:rsidR="00232816" w:rsidRPr="004B4673" w:rsidRDefault="00232816" w:rsidP="00232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 w:rsidRPr="004B4673">
        <w:rPr>
          <w:rFonts w:asciiTheme="minorHAnsi" w:hAnsiTheme="minorHAnsi" w:cstheme="minorHAnsi"/>
          <w:b/>
          <w:u w:val="single"/>
        </w:rPr>
        <w:t>Declaration</w:t>
      </w:r>
    </w:p>
    <w:p w14:paraId="62963699" w14:textId="77777777" w:rsidR="00232816" w:rsidRPr="004B4673" w:rsidRDefault="00232816" w:rsidP="00232816">
      <w:pPr>
        <w:tabs>
          <w:tab w:val="left" w:pos="540"/>
          <w:tab w:val="left" w:pos="3969"/>
        </w:tabs>
        <w:ind w:left="180"/>
        <w:rPr>
          <w:rFonts w:asciiTheme="minorHAnsi" w:hAnsiTheme="minorHAnsi" w:cstheme="minorHAnsi"/>
        </w:rPr>
      </w:pPr>
    </w:p>
    <w:p w14:paraId="5FD641FF" w14:textId="77777777" w:rsidR="00232816" w:rsidRPr="004B4673" w:rsidRDefault="00232816" w:rsidP="00232816">
      <w:pPr>
        <w:tabs>
          <w:tab w:val="left" w:pos="540"/>
        </w:tabs>
        <w:spacing w:line="480" w:lineRule="auto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I, hereby solemnly affirm that the information, I have given in the foregoing application is truthful, complete and correct to the best of my knowledge and belief. </w:t>
      </w:r>
    </w:p>
    <w:p w14:paraId="39AECB39" w14:textId="77777777" w:rsidR="00232816" w:rsidRPr="004B4673" w:rsidRDefault="00232816" w:rsidP="00232816">
      <w:pPr>
        <w:tabs>
          <w:tab w:val="left" w:pos="540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01B71FA7" w14:textId="77777777" w:rsidR="00232816" w:rsidRPr="004B4673" w:rsidRDefault="00232816" w:rsidP="00232816">
      <w:pPr>
        <w:tabs>
          <w:tab w:val="left" w:pos="540"/>
        </w:tabs>
        <w:spacing w:line="480" w:lineRule="auto"/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I also affirm that I have read and understood the rules, regulations and expedition norms including the data policy of ESSO-NCPOR and will abide by it. </w:t>
      </w:r>
    </w:p>
    <w:p w14:paraId="69460A41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3F044F7C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236A19CC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386C611B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30D612EA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Name and Signature of the Principal Investigator</w:t>
      </w:r>
    </w:p>
    <w:p w14:paraId="1FA06723" w14:textId="77777777" w:rsidR="00232816" w:rsidRPr="004B4673" w:rsidRDefault="00232816" w:rsidP="00232816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67A1722B" w14:textId="77777777" w:rsidR="00232816" w:rsidRPr="004B4673" w:rsidRDefault="00232816" w:rsidP="00232816">
      <w:pPr>
        <w:tabs>
          <w:tab w:val="left" w:pos="540"/>
        </w:tabs>
        <w:rPr>
          <w:rFonts w:asciiTheme="minorHAnsi" w:hAnsiTheme="minorHAnsi" w:cstheme="minorHAnsi"/>
        </w:rPr>
      </w:pPr>
    </w:p>
    <w:p w14:paraId="37A5CE43" w14:textId="77777777" w:rsidR="00232816" w:rsidRPr="004B4673" w:rsidRDefault="00232816" w:rsidP="00232816">
      <w:pPr>
        <w:tabs>
          <w:tab w:val="left" w:pos="540"/>
        </w:tabs>
        <w:rPr>
          <w:rFonts w:asciiTheme="minorHAnsi" w:hAnsiTheme="minorHAnsi" w:cstheme="minorHAnsi"/>
        </w:rPr>
      </w:pPr>
    </w:p>
    <w:p w14:paraId="6EE6B6BB" w14:textId="77777777" w:rsidR="00232816" w:rsidRPr="004B4673" w:rsidRDefault="00232816" w:rsidP="00232816">
      <w:pPr>
        <w:tabs>
          <w:tab w:val="left" w:pos="540"/>
        </w:tabs>
        <w:rPr>
          <w:rFonts w:asciiTheme="minorHAnsi" w:hAnsiTheme="minorHAnsi" w:cstheme="minorHAnsi"/>
        </w:rPr>
      </w:pPr>
    </w:p>
    <w:p w14:paraId="036EAC22" w14:textId="2DAB130D" w:rsidR="00232816" w:rsidRPr="004B4673" w:rsidRDefault="00232816" w:rsidP="003B550D">
      <w:pPr>
        <w:tabs>
          <w:tab w:val="left" w:pos="540"/>
        </w:tabs>
        <w:rPr>
          <w:rFonts w:asciiTheme="minorHAnsi" w:hAnsiTheme="minorHAnsi" w:cstheme="minorHAnsi"/>
          <w:b/>
        </w:rPr>
      </w:pPr>
    </w:p>
    <w:sectPr w:rsidR="00232816" w:rsidRPr="004B4673" w:rsidSect="00D04FE5">
      <w:pgSz w:w="11909" w:h="16834" w:code="9"/>
      <w:pgMar w:top="1134" w:right="994" w:bottom="90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F26"/>
    <w:multiLevelType w:val="hybridMultilevel"/>
    <w:tmpl w:val="3C44719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64B71"/>
    <w:multiLevelType w:val="hybridMultilevel"/>
    <w:tmpl w:val="1778D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2BC4"/>
    <w:multiLevelType w:val="hybridMultilevel"/>
    <w:tmpl w:val="8E280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D624E"/>
    <w:multiLevelType w:val="hybridMultilevel"/>
    <w:tmpl w:val="2DEC12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31704536">
    <w:abstractNumId w:val="2"/>
  </w:num>
  <w:num w:numId="2" w16cid:durableId="1653363030">
    <w:abstractNumId w:val="0"/>
  </w:num>
  <w:num w:numId="3" w16cid:durableId="250428309">
    <w:abstractNumId w:val="1"/>
  </w:num>
  <w:num w:numId="4" w16cid:durableId="1048920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NjW0MDC1MLc0MDVS0lEKTi0uzszPAykwqgUA0MQowywAAAA="/>
  </w:docVars>
  <w:rsids>
    <w:rsidRoot w:val="00232816"/>
    <w:rsid w:val="00232816"/>
    <w:rsid w:val="003B550D"/>
    <w:rsid w:val="004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27B4"/>
  <w15:chartTrackingRefBased/>
  <w15:docId w15:val="{8864EC85-2504-4659-9A5D-FBD5447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816"/>
    <w:pPr>
      <w:spacing w:before="100" w:beforeAutospacing="1" w:after="100" w:afterAutospacing="1"/>
    </w:pPr>
    <w:rPr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2</cp:revision>
  <dcterms:created xsi:type="dcterms:W3CDTF">2023-03-08T07:56:00Z</dcterms:created>
  <dcterms:modified xsi:type="dcterms:W3CDTF">2023-03-08T07:56:00Z</dcterms:modified>
</cp:coreProperties>
</file>